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CAA3" w14:textId="77777777" w:rsidR="00A84239" w:rsidRPr="005A584F" w:rsidRDefault="00A84239" w:rsidP="00A84239">
      <w:pPr>
        <w:pStyle w:val="font8"/>
        <w:spacing w:before="0" w:beforeAutospacing="0" w:after="0" w:afterAutospacing="0"/>
        <w:rPr>
          <w:rFonts w:ascii="Calibri" w:hAnsi="Calibri" w:cs="Calibri"/>
          <w:b/>
          <w:sz w:val="18"/>
          <w:szCs w:val="18"/>
          <w:lang w:val="de-DE"/>
        </w:rPr>
      </w:pPr>
      <w:r w:rsidRPr="005A584F">
        <w:rPr>
          <w:rFonts w:ascii="Calibri" w:hAnsi="Calibri" w:cs="Calibri"/>
          <w:b/>
          <w:color w:val="000000"/>
          <w:sz w:val="18"/>
          <w:szCs w:val="18"/>
          <w:lang w:val="de-DE"/>
        </w:rPr>
        <w:t>Geschäftsstelle Verein KV4.0</w:t>
      </w:r>
      <w:r w:rsidR="00AB18F4" w:rsidRPr="005A584F">
        <w:rPr>
          <w:rFonts w:ascii="Calibri" w:hAnsi="Calibri" w:cs="Calibri"/>
          <w:b/>
          <w:color w:val="000000"/>
          <w:sz w:val="18"/>
          <w:szCs w:val="18"/>
          <w:lang w:val="de-DE"/>
        </w:rPr>
        <w:tab/>
      </w:r>
      <w:r w:rsidR="00AB18F4" w:rsidRPr="005A584F">
        <w:rPr>
          <w:rFonts w:ascii="Calibri" w:hAnsi="Calibri" w:cs="Calibri"/>
          <w:b/>
          <w:color w:val="000000"/>
          <w:sz w:val="18"/>
          <w:szCs w:val="18"/>
          <w:lang w:val="de-DE"/>
        </w:rPr>
        <w:tab/>
      </w:r>
      <w:r w:rsidR="00AB18F4" w:rsidRPr="005A584F">
        <w:rPr>
          <w:rFonts w:ascii="Calibri" w:hAnsi="Calibri" w:cs="Calibri"/>
          <w:b/>
          <w:color w:val="000000"/>
          <w:sz w:val="18"/>
          <w:szCs w:val="18"/>
          <w:lang w:val="de-DE"/>
        </w:rPr>
        <w:tab/>
      </w:r>
      <w:r w:rsidR="00AB18F4" w:rsidRPr="005A584F">
        <w:rPr>
          <w:rFonts w:ascii="Calibri" w:hAnsi="Calibri" w:cs="Calibri"/>
          <w:b/>
          <w:color w:val="000000"/>
          <w:sz w:val="18"/>
          <w:szCs w:val="18"/>
          <w:lang w:val="de-DE"/>
        </w:rPr>
        <w:tab/>
      </w:r>
      <w:r w:rsidR="00AB18F4" w:rsidRPr="005A584F">
        <w:rPr>
          <w:rFonts w:ascii="Calibri" w:hAnsi="Calibri" w:cs="Calibri"/>
          <w:b/>
          <w:color w:val="000000"/>
          <w:sz w:val="18"/>
          <w:szCs w:val="18"/>
          <w:lang w:val="de-DE"/>
        </w:rPr>
        <w:tab/>
      </w:r>
      <w:r w:rsidR="00AB18F4" w:rsidRPr="005A584F">
        <w:rPr>
          <w:rFonts w:ascii="Calibri" w:hAnsi="Calibri" w:cs="Calibri"/>
          <w:b/>
          <w:color w:val="000000"/>
          <w:sz w:val="18"/>
          <w:szCs w:val="18"/>
          <w:lang w:val="de-DE"/>
        </w:rPr>
        <w:tab/>
      </w:r>
      <w:r w:rsidR="00AB18F4" w:rsidRPr="005A584F">
        <w:rPr>
          <w:rFonts w:ascii="Calibri" w:hAnsi="Calibri" w:cs="Calibri"/>
          <w:b/>
          <w:color w:val="000000"/>
          <w:sz w:val="18"/>
          <w:szCs w:val="18"/>
          <w:lang w:val="de-DE"/>
        </w:rPr>
        <w:tab/>
        <w:t>Betrieb XY</w:t>
      </w:r>
    </w:p>
    <w:p w14:paraId="1FC199B2" w14:textId="77777777" w:rsidR="00A84239" w:rsidRPr="005A584F" w:rsidRDefault="00A84239" w:rsidP="00A84239">
      <w:pPr>
        <w:pStyle w:val="font8"/>
        <w:spacing w:before="0" w:beforeAutospacing="0" w:after="0" w:afterAutospacing="0"/>
        <w:rPr>
          <w:rFonts w:ascii="Calibri" w:hAnsi="Calibri" w:cs="Calibri"/>
          <w:sz w:val="18"/>
          <w:szCs w:val="18"/>
          <w:lang w:val="de-DE"/>
        </w:rPr>
      </w:pPr>
      <w:r w:rsidRPr="005A584F">
        <w:rPr>
          <w:rStyle w:val="color13"/>
          <w:rFonts w:ascii="Calibri" w:hAnsi="Calibri" w:cs="Calibri"/>
          <w:sz w:val="18"/>
          <w:szCs w:val="18"/>
          <w:lang w:val="de-DE"/>
        </w:rPr>
        <w:t>Verein KV4.0</w:t>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t>Musterstrasse 10</w:t>
      </w:r>
    </w:p>
    <w:p w14:paraId="61320A45" w14:textId="77777777" w:rsidR="00575E17" w:rsidRDefault="00A84239" w:rsidP="00A84239">
      <w:pPr>
        <w:pStyle w:val="font8"/>
        <w:spacing w:before="0" w:beforeAutospacing="0" w:after="0" w:afterAutospacing="0"/>
        <w:rPr>
          <w:rStyle w:val="color13"/>
          <w:rFonts w:ascii="Calibri" w:hAnsi="Calibri" w:cs="Calibri"/>
          <w:sz w:val="18"/>
          <w:szCs w:val="18"/>
          <w:lang w:val="de-DE"/>
        </w:rPr>
      </w:pPr>
      <w:r w:rsidRPr="005A584F">
        <w:rPr>
          <w:rStyle w:val="color13"/>
          <w:rFonts w:ascii="Calibri" w:hAnsi="Calibri" w:cs="Calibri"/>
          <w:sz w:val="18"/>
          <w:szCs w:val="18"/>
          <w:lang w:val="de-DE"/>
        </w:rPr>
        <w:t>c/o Berufs- und Weiterbildungszentrum Wil-Uzwil</w:t>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r>
      <w:r w:rsidR="00AB18F4" w:rsidRPr="005A584F">
        <w:rPr>
          <w:rStyle w:val="color13"/>
          <w:rFonts w:ascii="Calibri" w:hAnsi="Calibri" w:cs="Calibri"/>
          <w:sz w:val="18"/>
          <w:szCs w:val="18"/>
          <w:lang w:val="de-DE"/>
        </w:rPr>
        <w:tab/>
        <w:t>9000 Musterdorf</w:t>
      </w:r>
    </w:p>
    <w:p w14:paraId="57C0D347" w14:textId="77777777" w:rsidR="00A84239" w:rsidRPr="005A584F" w:rsidRDefault="00A84239" w:rsidP="00A84239">
      <w:pPr>
        <w:pStyle w:val="font8"/>
        <w:spacing w:before="0" w:beforeAutospacing="0" w:after="0" w:afterAutospacing="0"/>
        <w:rPr>
          <w:rFonts w:ascii="Calibri" w:hAnsi="Calibri" w:cs="Calibri"/>
          <w:sz w:val="18"/>
          <w:szCs w:val="18"/>
          <w:lang w:val="de-DE"/>
        </w:rPr>
      </w:pPr>
      <w:r w:rsidRPr="005A584F">
        <w:rPr>
          <w:rStyle w:val="color13"/>
          <w:rFonts w:ascii="Calibri" w:hAnsi="Calibri" w:cs="Calibri"/>
          <w:sz w:val="18"/>
          <w:szCs w:val="18"/>
          <w:lang w:val="de-DE"/>
        </w:rPr>
        <w:t>Schützenstrasse 8, 9500 Wil</w:t>
      </w:r>
    </w:p>
    <w:p w14:paraId="1B763F4F" w14:textId="77777777" w:rsidR="0071387F" w:rsidRPr="005A584F" w:rsidRDefault="0071387F" w:rsidP="0071387F">
      <w:pPr>
        <w:rPr>
          <w:rFonts w:ascii="Calibri" w:hAnsi="Calibri" w:cs="Calibri"/>
          <w:sz w:val="18"/>
          <w:szCs w:val="18"/>
        </w:rPr>
      </w:pPr>
    </w:p>
    <w:p w14:paraId="22677E7C" w14:textId="77777777" w:rsidR="00A84239" w:rsidRPr="005A584F" w:rsidRDefault="00A84239" w:rsidP="0071387F">
      <w:pPr>
        <w:rPr>
          <w:rFonts w:ascii="Calibri" w:hAnsi="Calibri" w:cs="Calibri"/>
        </w:rPr>
      </w:pPr>
    </w:p>
    <w:p w14:paraId="776C2B24" w14:textId="77777777" w:rsidR="00A84239" w:rsidRPr="005A584F" w:rsidRDefault="00A84239" w:rsidP="0071387F">
      <w:pPr>
        <w:rPr>
          <w:rFonts w:ascii="Calibri" w:hAnsi="Calibri" w:cs="Calibri"/>
        </w:rPr>
      </w:pPr>
    </w:p>
    <w:p w14:paraId="0BC00AF4" w14:textId="77777777" w:rsidR="00A84239" w:rsidRPr="005A584F" w:rsidRDefault="00A84239" w:rsidP="0071387F">
      <w:pPr>
        <w:rPr>
          <w:rFonts w:ascii="Calibri" w:hAnsi="Calibri" w:cs="Calibri"/>
        </w:rPr>
      </w:pPr>
    </w:p>
    <w:p w14:paraId="6170E451" w14:textId="77777777" w:rsidR="00A84239" w:rsidRPr="005A584F" w:rsidRDefault="00A84239" w:rsidP="0071387F">
      <w:pPr>
        <w:rPr>
          <w:rFonts w:ascii="Calibri" w:hAnsi="Calibri" w:cs="Calibri"/>
        </w:rPr>
      </w:pPr>
    </w:p>
    <w:p w14:paraId="42F3E1AD" w14:textId="77777777" w:rsidR="00A84239" w:rsidRPr="005A584F" w:rsidRDefault="00A84239" w:rsidP="00B735F5">
      <w:pPr>
        <w:jc w:val="center"/>
        <w:rPr>
          <w:rFonts w:ascii="Calibri" w:hAnsi="Calibri" w:cs="Calibri"/>
          <w:b/>
          <w:color w:val="0070C0"/>
          <w:sz w:val="34"/>
          <w:szCs w:val="28"/>
        </w:rPr>
      </w:pPr>
      <w:r w:rsidRPr="005A584F">
        <w:rPr>
          <w:rFonts w:ascii="Calibri" w:hAnsi="Calibri" w:cs="Calibri"/>
          <w:b/>
          <w:color w:val="0070C0"/>
          <w:sz w:val="34"/>
          <w:szCs w:val="28"/>
        </w:rPr>
        <w:t>Arbeitszeugnis</w:t>
      </w:r>
      <w:r w:rsidR="001945E8">
        <w:rPr>
          <w:rFonts w:ascii="Calibri" w:hAnsi="Calibri" w:cs="Calibri"/>
          <w:b/>
          <w:color w:val="0070C0"/>
          <w:sz w:val="34"/>
          <w:szCs w:val="28"/>
        </w:rPr>
        <w:t xml:space="preserve"> Seitenwechsel</w:t>
      </w:r>
    </w:p>
    <w:p w14:paraId="2125730E" w14:textId="77777777" w:rsidR="00A84239" w:rsidRPr="005A584F" w:rsidRDefault="00A84239" w:rsidP="0071387F">
      <w:pPr>
        <w:rPr>
          <w:rFonts w:ascii="Calibri" w:hAnsi="Calibri" w:cs="Calibri"/>
        </w:rPr>
      </w:pPr>
    </w:p>
    <w:p w14:paraId="34BBA552" w14:textId="77777777" w:rsidR="00A84239" w:rsidRPr="005A584F" w:rsidRDefault="00A84239" w:rsidP="0071387F">
      <w:pPr>
        <w:rPr>
          <w:rFonts w:ascii="Calibri" w:hAnsi="Calibri" w:cs="Calibri"/>
        </w:rPr>
      </w:pPr>
    </w:p>
    <w:p w14:paraId="1DC20E56" w14:textId="77777777" w:rsidR="00A84239" w:rsidRPr="005A584F" w:rsidRDefault="00A84239" w:rsidP="0071387F">
      <w:pPr>
        <w:rPr>
          <w:rFonts w:ascii="Calibri" w:hAnsi="Calibri" w:cs="Calibri"/>
        </w:rPr>
      </w:pPr>
    </w:p>
    <w:p w14:paraId="38ACC106" w14:textId="52FAAD4F" w:rsidR="00A84239" w:rsidRPr="005A584F" w:rsidRDefault="00A84239" w:rsidP="0071387F">
      <w:pPr>
        <w:rPr>
          <w:rFonts w:ascii="Calibri" w:hAnsi="Calibri" w:cs="Calibri"/>
          <w:b/>
          <w:sz w:val="24"/>
          <w:szCs w:val="24"/>
        </w:rPr>
      </w:pPr>
      <w:r w:rsidRPr="005A584F">
        <w:rPr>
          <w:rFonts w:ascii="Calibri" w:hAnsi="Calibri" w:cs="Calibri"/>
          <w:b/>
          <w:sz w:val="24"/>
          <w:szCs w:val="24"/>
        </w:rPr>
        <w:t xml:space="preserve">Frau Martina </w:t>
      </w:r>
      <w:r w:rsidR="00DF5F05">
        <w:rPr>
          <w:rFonts w:ascii="Calibri" w:hAnsi="Calibri" w:cs="Calibri"/>
          <w:b/>
          <w:sz w:val="24"/>
          <w:szCs w:val="24"/>
        </w:rPr>
        <w:t>Muster</w:t>
      </w:r>
      <w:r w:rsidRPr="005A584F">
        <w:rPr>
          <w:rFonts w:ascii="Calibri" w:hAnsi="Calibri" w:cs="Calibri"/>
          <w:b/>
          <w:sz w:val="24"/>
          <w:szCs w:val="24"/>
        </w:rPr>
        <w:t>,</w:t>
      </w:r>
    </w:p>
    <w:p w14:paraId="5675DD78" w14:textId="77777777" w:rsidR="00A84239" w:rsidRPr="005A584F" w:rsidRDefault="00A84239" w:rsidP="0071387F">
      <w:pPr>
        <w:rPr>
          <w:rFonts w:ascii="Calibri" w:hAnsi="Calibri" w:cs="Calibri"/>
        </w:rPr>
      </w:pPr>
      <w:r w:rsidRPr="005A584F">
        <w:rPr>
          <w:rFonts w:ascii="Calibri" w:hAnsi="Calibri" w:cs="Calibri"/>
        </w:rPr>
        <w:t>geboren am 01.01.2001, Bürgerin von Wil SG,</w:t>
      </w:r>
    </w:p>
    <w:p w14:paraId="02BE19B7" w14:textId="77777777" w:rsidR="00A84239" w:rsidRPr="005A584F" w:rsidRDefault="00A84239" w:rsidP="0071387F">
      <w:pPr>
        <w:rPr>
          <w:rFonts w:ascii="Calibri" w:hAnsi="Calibri" w:cs="Calibri"/>
        </w:rPr>
      </w:pPr>
    </w:p>
    <w:p w14:paraId="51ED4225" w14:textId="77777777" w:rsidR="00A84239" w:rsidRPr="005A584F" w:rsidRDefault="00A84239" w:rsidP="0071387F">
      <w:pPr>
        <w:rPr>
          <w:rFonts w:ascii="Calibri" w:hAnsi="Calibri" w:cs="Calibri"/>
        </w:rPr>
      </w:pPr>
    </w:p>
    <w:p w14:paraId="160F55EB" w14:textId="77777777" w:rsidR="00A84239" w:rsidRPr="005A584F" w:rsidRDefault="00A84239" w:rsidP="0071387F">
      <w:pPr>
        <w:rPr>
          <w:rFonts w:ascii="Calibri" w:hAnsi="Calibri" w:cs="Calibri"/>
        </w:rPr>
      </w:pPr>
      <w:r w:rsidRPr="005A584F">
        <w:rPr>
          <w:rFonts w:ascii="Calibri" w:hAnsi="Calibri" w:cs="Calibri"/>
        </w:rPr>
        <w:t>hat vom 1. September 20xx bis 28. Oktober 20xx den Seitenwechsel im Rahmen der KV4.0-Ausbildung bei der Firma XY absolviert.</w:t>
      </w:r>
    </w:p>
    <w:p w14:paraId="655FE5FF" w14:textId="77777777" w:rsidR="00A84239" w:rsidRPr="005A584F" w:rsidRDefault="00A84239" w:rsidP="0071387F">
      <w:pPr>
        <w:rPr>
          <w:rFonts w:ascii="Calibri" w:hAnsi="Calibri" w:cs="Calibri"/>
        </w:rPr>
      </w:pPr>
    </w:p>
    <w:p w14:paraId="2B07485F" w14:textId="77777777" w:rsidR="00AB18F4" w:rsidRPr="005A584F" w:rsidRDefault="00AB18F4" w:rsidP="0071387F">
      <w:pPr>
        <w:rPr>
          <w:rFonts w:ascii="Calibri" w:hAnsi="Calibri" w:cs="Calibri"/>
          <w:b/>
        </w:rPr>
      </w:pPr>
      <w:r w:rsidRPr="005A584F">
        <w:rPr>
          <w:rFonts w:ascii="Calibri" w:hAnsi="Calibri" w:cs="Calibri"/>
          <w:b/>
        </w:rPr>
        <w:t>Hauptaufgaben</w:t>
      </w:r>
    </w:p>
    <w:p w14:paraId="51702B18" w14:textId="77777777" w:rsidR="00AB18F4" w:rsidRPr="005A584F" w:rsidRDefault="00AB18F4" w:rsidP="0071387F">
      <w:pPr>
        <w:rPr>
          <w:rFonts w:ascii="Calibri" w:hAnsi="Calibri" w:cs="Calibri"/>
        </w:rPr>
      </w:pPr>
    </w:p>
    <w:p w14:paraId="5732159A" w14:textId="77777777" w:rsidR="00A84239" w:rsidRPr="005A584F" w:rsidRDefault="00A84239" w:rsidP="0071387F">
      <w:pPr>
        <w:rPr>
          <w:rFonts w:ascii="Calibri" w:hAnsi="Calibri" w:cs="Calibri"/>
        </w:rPr>
      </w:pPr>
      <w:r w:rsidRPr="005A584F">
        <w:rPr>
          <w:rFonts w:ascii="Calibri" w:hAnsi="Calibri" w:cs="Calibri"/>
        </w:rPr>
        <w:t>Zu ihren Hauptaufgaben gehörten folgende Tätigkeiten:</w:t>
      </w:r>
    </w:p>
    <w:p w14:paraId="3773A5A3" w14:textId="77777777" w:rsidR="00A84239" w:rsidRPr="005A584F" w:rsidRDefault="00A84239" w:rsidP="0071387F">
      <w:pPr>
        <w:rPr>
          <w:rFonts w:ascii="Calibri" w:hAnsi="Calibri" w:cs="Calibri"/>
        </w:rPr>
      </w:pPr>
    </w:p>
    <w:p w14:paraId="6AA63F3F" w14:textId="77777777" w:rsidR="00AB18F4" w:rsidRPr="005A584F" w:rsidRDefault="00AB18F4" w:rsidP="00AB18F4">
      <w:pPr>
        <w:pStyle w:val="Listenabsatz"/>
        <w:numPr>
          <w:ilvl w:val="0"/>
          <w:numId w:val="7"/>
        </w:numPr>
        <w:rPr>
          <w:rFonts w:ascii="Calibri" w:hAnsi="Calibri" w:cs="Calibri"/>
        </w:rPr>
      </w:pPr>
      <w:r w:rsidRPr="005A584F">
        <w:rPr>
          <w:rFonts w:ascii="Calibri" w:hAnsi="Calibri" w:cs="Calibri"/>
        </w:rPr>
        <w:t>Hauptaufgabe 1</w:t>
      </w:r>
    </w:p>
    <w:p w14:paraId="06D53659" w14:textId="77777777" w:rsidR="00AB18F4" w:rsidRPr="005A584F" w:rsidRDefault="00AB18F4" w:rsidP="00AB18F4">
      <w:pPr>
        <w:pStyle w:val="Listenabsatz"/>
        <w:numPr>
          <w:ilvl w:val="0"/>
          <w:numId w:val="7"/>
        </w:numPr>
        <w:rPr>
          <w:rFonts w:ascii="Calibri" w:hAnsi="Calibri" w:cs="Calibri"/>
        </w:rPr>
      </w:pPr>
      <w:r w:rsidRPr="005A584F">
        <w:rPr>
          <w:rFonts w:ascii="Calibri" w:hAnsi="Calibri" w:cs="Calibri"/>
        </w:rPr>
        <w:t>Hauptaufgabe 2</w:t>
      </w:r>
    </w:p>
    <w:p w14:paraId="3C929B5F" w14:textId="77777777" w:rsidR="00AB18F4" w:rsidRPr="005A584F" w:rsidRDefault="00AB18F4" w:rsidP="00AB18F4">
      <w:pPr>
        <w:pStyle w:val="Listenabsatz"/>
        <w:numPr>
          <w:ilvl w:val="0"/>
          <w:numId w:val="7"/>
        </w:numPr>
        <w:rPr>
          <w:rFonts w:ascii="Calibri" w:hAnsi="Calibri" w:cs="Calibri"/>
        </w:rPr>
      </w:pPr>
      <w:r w:rsidRPr="005A584F">
        <w:rPr>
          <w:rFonts w:ascii="Calibri" w:hAnsi="Calibri" w:cs="Calibri"/>
        </w:rPr>
        <w:t>Hauptaufgabe 3</w:t>
      </w:r>
    </w:p>
    <w:p w14:paraId="5F5F5756" w14:textId="77777777" w:rsidR="00AB18F4" w:rsidRPr="005A584F" w:rsidRDefault="00AB18F4" w:rsidP="00437BC7">
      <w:pPr>
        <w:pStyle w:val="Listenabsatz"/>
        <w:rPr>
          <w:rFonts w:ascii="Calibri" w:hAnsi="Calibri" w:cs="Calibri"/>
        </w:rPr>
      </w:pPr>
    </w:p>
    <w:p w14:paraId="67A6778D" w14:textId="77777777" w:rsidR="00A84239" w:rsidRPr="005A584F" w:rsidRDefault="00A84239" w:rsidP="0071387F">
      <w:pPr>
        <w:rPr>
          <w:rFonts w:ascii="Calibri" w:hAnsi="Calibri" w:cs="Calibri"/>
          <w:b/>
        </w:rPr>
      </w:pPr>
      <w:r w:rsidRPr="005A584F">
        <w:rPr>
          <w:rFonts w:ascii="Calibri" w:hAnsi="Calibri" w:cs="Calibri"/>
          <w:b/>
        </w:rPr>
        <w:t>Beurteilung der Leistung</w:t>
      </w:r>
    </w:p>
    <w:p w14:paraId="784538FB" w14:textId="77777777" w:rsidR="00A84239" w:rsidRPr="005A584F" w:rsidRDefault="00A84239" w:rsidP="00AB18F4">
      <w:pPr>
        <w:rPr>
          <w:rFonts w:ascii="Calibri" w:hAnsi="Calibri" w:cs="Calibri"/>
        </w:rPr>
      </w:pPr>
    </w:p>
    <w:p w14:paraId="12A7F072" w14:textId="77777777" w:rsidR="00AB18F4" w:rsidRPr="005A584F" w:rsidRDefault="00AB18F4" w:rsidP="00AB18F4">
      <w:pPr>
        <w:rPr>
          <w:rFonts w:ascii="Calibri" w:hAnsi="Calibri" w:cs="Calibri"/>
        </w:rPr>
      </w:pPr>
      <w:r w:rsidRPr="005A584F">
        <w:rPr>
          <w:rFonts w:ascii="Calibri" w:hAnsi="Calibri" w:cs="Calibri"/>
        </w:rPr>
        <w:t>Martina Kaufmann haben wir als sehr zuverlässige und selbständige Mitarbeiterin kennen</w:t>
      </w:r>
      <w:r w:rsidR="00FE1D75">
        <w:rPr>
          <w:rFonts w:ascii="Calibri" w:hAnsi="Calibri" w:cs="Calibri"/>
        </w:rPr>
        <w:t xml:space="preserve"> </w:t>
      </w:r>
      <w:r w:rsidRPr="005A584F">
        <w:rPr>
          <w:rFonts w:ascii="Calibri" w:hAnsi="Calibri" w:cs="Calibri"/>
        </w:rPr>
        <w:t xml:space="preserve">gelernt. Sie arbeitet speditiv, sorgfältig und exakt. </w:t>
      </w:r>
    </w:p>
    <w:p w14:paraId="4FBFF13F" w14:textId="77777777" w:rsidR="00A84239" w:rsidRPr="005A584F" w:rsidRDefault="00A84239" w:rsidP="0071387F">
      <w:pPr>
        <w:rPr>
          <w:rFonts w:ascii="Calibri" w:hAnsi="Calibri" w:cs="Calibri"/>
        </w:rPr>
      </w:pPr>
    </w:p>
    <w:p w14:paraId="1196E1B2" w14:textId="77777777" w:rsidR="00A84239" w:rsidRPr="005A584F" w:rsidRDefault="00A84239" w:rsidP="0071387F">
      <w:pPr>
        <w:rPr>
          <w:rFonts w:ascii="Calibri" w:hAnsi="Calibri" w:cs="Calibri"/>
          <w:b/>
        </w:rPr>
      </w:pPr>
      <w:r w:rsidRPr="005A584F">
        <w:rPr>
          <w:rFonts w:ascii="Calibri" w:hAnsi="Calibri" w:cs="Calibri"/>
          <w:b/>
        </w:rPr>
        <w:t>Verhalten</w:t>
      </w:r>
    </w:p>
    <w:p w14:paraId="645D1B0A" w14:textId="77777777" w:rsidR="00A84239" w:rsidRPr="005A584F" w:rsidRDefault="00A84239" w:rsidP="00AB18F4">
      <w:pPr>
        <w:rPr>
          <w:rFonts w:ascii="Calibri" w:hAnsi="Calibri" w:cs="Calibri"/>
        </w:rPr>
      </w:pPr>
      <w:r w:rsidRPr="005A584F">
        <w:rPr>
          <w:rFonts w:ascii="Calibri" w:hAnsi="Calibri" w:cs="Calibri"/>
        </w:rPr>
        <w:t xml:space="preserve">Martina Kaufmanns Verhalten gegenüber Kunden, Mitarbeitenden und Vorgesetzten war stets vorbildlich. </w:t>
      </w:r>
      <w:r w:rsidR="00AB18F4" w:rsidRPr="005A584F">
        <w:rPr>
          <w:rFonts w:ascii="Calibri" w:hAnsi="Calibri" w:cs="Calibri"/>
        </w:rPr>
        <w:t>Im persönlichen Bereich überzeugte sie durch ihre freundliche und ausgeglichene Art. Martina Kaufmann erfüllte unsere Anforderungen und Erwartungen in qualitativer wie auch in quantitativer Hinsicht vollumfänglich.</w:t>
      </w:r>
    </w:p>
    <w:p w14:paraId="62E3435F" w14:textId="77777777" w:rsidR="00A84239" w:rsidRPr="005A584F" w:rsidRDefault="00A84239" w:rsidP="0071387F">
      <w:pPr>
        <w:rPr>
          <w:rFonts w:ascii="Calibri" w:hAnsi="Calibri" w:cs="Calibri"/>
        </w:rPr>
      </w:pPr>
    </w:p>
    <w:p w14:paraId="439C6D33" w14:textId="77777777" w:rsidR="00A84239" w:rsidRPr="005A584F" w:rsidRDefault="00B735F5" w:rsidP="0071387F">
      <w:pPr>
        <w:rPr>
          <w:rFonts w:ascii="Calibri" w:hAnsi="Calibri" w:cs="Calibri"/>
        </w:rPr>
      </w:pPr>
      <w:r w:rsidRPr="005A584F">
        <w:rPr>
          <w:rFonts w:ascii="Calibri" w:hAnsi="Calibri" w:cs="Calibri"/>
        </w:rPr>
        <w:t>Martina Kaufmann verlässt unseren Betrieb nach Ablauf der vereinbarten Frist. Wir danken ihr für das Engagement und die angenehme Zusammenarbeit. Für die berufliche und private Zukunft wünschen wir Martina Kaufmann alles Gute und viel Erfolg.</w:t>
      </w:r>
    </w:p>
    <w:p w14:paraId="631627A0" w14:textId="77777777" w:rsidR="00B735F5" w:rsidRPr="005A584F" w:rsidRDefault="00B735F5" w:rsidP="0071387F">
      <w:pPr>
        <w:rPr>
          <w:rFonts w:ascii="Calibri" w:hAnsi="Calibri" w:cs="Calibri"/>
        </w:rPr>
      </w:pPr>
    </w:p>
    <w:p w14:paraId="63FB06C1" w14:textId="77777777" w:rsidR="00B735F5" w:rsidRPr="005A584F" w:rsidRDefault="00B735F5" w:rsidP="0071387F">
      <w:pPr>
        <w:rPr>
          <w:rFonts w:ascii="Calibri" w:hAnsi="Calibri" w:cs="Calibri"/>
        </w:rPr>
      </w:pPr>
    </w:p>
    <w:p w14:paraId="303F0DF4" w14:textId="77777777" w:rsidR="00B735F5" w:rsidRPr="005A584F" w:rsidRDefault="00B735F5" w:rsidP="0071387F">
      <w:pPr>
        <w:rPr>
          <w:rFonts w:ascii="Calibri" w:hAnsi="Calibri" w:cs="Calibri"/>
          <w:b/>
        </w:rPr>
      </w:pPr>
      <w:r w:rsidRPr="005A584F">
        <w:rPr>
          <w:rFonts w:ascii="Calibri" w:hAnsi="Calibri" w:cs="Calibri"/>
          <w:b/>
        </w:rPr>
        <w:t>Betrieb XY</w:t>
      </w:r>
    </w:p>
    <w:p w14:paraId="7E071C6F" w14:textId="77777777" w:rsidR="00B735F5" w:rsidRPr="005A584F" w:rsidRDefault="00B735F5" w:rsidP="0071387F">
      <w:pPr>
        <w:rPr>
          <w:rFonts w:ascii="Calibri" w:hAnsi="Calibri" w:cs="Calibri"/>
        </w:rPr>
      </w:pPr>
    </w:p>
    <w:p w14:paraId="71DAC382" w14:textId="77777777" w:rsidR="00B735F5" w:rsidRPr="005A584F" w:rsidRDefault="00B735F5" w:rsidP="0071387F">
      <w:pPr>
        <w:rPr>
          <w:rFonts w:ascii="Calibri" w:hAnsi="Calibri" w:cs="Calibri"/>
        </w:rPr>
      </w:pPr>
    </w:p>
    <w:p w14:paraId="708B55B9" w14:textId="77777777" w:rsidR="00B735F5" w:rsidRPr="005A584F" w:rsidRDefault="00B735F5" w:rsidP="0071387F">
      <w:pPr>
        <w:rPr>
          <w:rFonts w:ascii="Calibri" w:hAnsi="Calibri" w:cs="Calibri"/>
        </w:rPr>
      </w:pPr>
    </w:p>
    <w:p w14:paraId="2C649205" w14:textId="10068A5A" w:rsidR="00B735F5" w:rsidRPr="005A584F" w:rsidRDefault="00B735F5" w:rsidP="0071387F">
      <w:pPr>
        <w:rPr>
          <w:rFonts w:ascii="Calibri" w:hAnsi="Calibri" w:cs="Calibri"/>
        </w:rPr>
      </w:pPr>
      <w:r w:rsidRPr="005A584F">
        <w:rPr>
          <w:rFonts w:ascii="Calibri" w:hAnsi="Calibri" w:cs="Calibri"/>
        </w:rPr>
        <w:t xml:space="preserve">Unterschrift </w:t>
      </w:r>
      <w:r w:rsidR="00AB18F4" w:rsidRPr="005A584F">
        <w:rPr>
          <w:rFonts w:ascii="Calibri" w:hAnsi="Calibri" w:cs="Calibri"/>
        </w:rPr>
        <w:t>(Betrieb XY)</w:t>
      </w:r>
    </w:p>
    <w:p w14:paraId="29428E61" w14:textId="6CD7DC86" w:rsidR="00B735F5" w:rsidRPr="005A584F" w:rsidRDefault="00B735F5" w:rsidP="0071387F">
      <w:pPr>
        <w:rPr>
          <w:rFonts w:ascii="Calibri" w:hAnsi="Calibri" w:cs="Calibri"/>
          <w:sz w:val="18"/>
          <w:szCs w:val="18"/>
        </w:rPr>
      </w:pPr>
      <w:r w:rsidRPr="005A584F">
        <w:rPr>
          <w:rFonts w:ascii="Calibri" w:hAnsi="Calibri" w:cs="Calibri"/>
          <w:sz w:val="18"/>
          <w:szCs w:val="18"/>
        </w:rPr>
        <w:t>Funktion</w:t>
      </w:r>
      <w:r w:rsidRPr="005A584F">
        <w:rPr>
          <w:rFonts w:ascii="Calibri" w:hAnsi="Calibri" w:cs="Calibri"/>
          <w:sz w:val="18"/>
          <w:szCs w:val="18"/>
        </w:rPr>
        <w:tab/>
      </w:r>
      <w:r w:rsidRPr="005A584F">
        <w:rPr>
          <w:rFonts w:ascii="Calibri" w:hAnsi="Calibri" w:cs="Calibri"/>
          <w:sz w:val="18"/>
          <w:szCs w:val="18"/>
        </w:rPr>
        <w:tab/>
      </w:r>
    </w:p>
    <w:p w14:paraId="795CDA6E" w14:textId="77777777" w:rsidR="00B735F5" w:rsidRPr="005A584F" w:rsidRDefault="00B735F5" w:rsidP="0071387F">
      <w:pPr>
        <w:rPr>
          <w:rFonts w:ascii="Calibri" w:hAnsi="Calibri" w:cs="Calibri"/>
        </w:rPr>
      </w:pPr>
    </w:p>
    <w:p w14:paraId="7A349AD4" w14:textId="77777777" w:rsidR="00AB18F4" w:rsidRPr="005A584F" w:rsidRDefault="00AB18F4" w:rsidP="0071387F">
      <w:pPr>
        <w:rPr>
          <w:rFonts w:ascii="Calibri" w:hAnsi="Calibri" w:cs="Calibri"/>
        </w:rPr>
      </w:pPr>
    </w:p>
    <w:p w14:paraId="4F24B45F" w14:textId="77777777" w:rsidR="00BA738C" w:rsidRDefault="00BA738C" w:rsidP="0071387F">
      <w:pPr>
        <w:rPr>
          <w:rFonts w:ascii="Calibri" w:hAnsi="Calibri" w:cs="Calibri"/>
        </w:rPr>
      </w:pPr>
    </w:p>
    <w:p w14:paraId="4E287601" w14:textId="77777777" w:rsidR="00575E17" w:rsidRPr="005A584F" w:rsidRDefault="00575E17" w:rsidP="0071387F">
      <w:pPr>
        <w:rPr>
          <w:rFonts w:ascii="Calibri" w:hAnsi="Calibri" w:cs="Calibri"/>
        </w:rPr>
      </w:pPr>
    </w:p>
    <w:p w14:paraId="0143E7DF" w14:textId="4A93ADB4" w:rsidR="00AB18F4" w:rsidRPr="005A584F" w:rsidRDefault="009F336D" w:rsidP="0071387F">
      <w:pPr>
        <w:rPr>
          <w:rFonts w:ascii="Calibri" w:hAnsi="Calibri" w:cs="Calibri"/>
          <w:b/>
          <w:sz w:val="16"/>
          <w:szCs w:val="16"/>
        </w:rPr>
      </w:pPr>
      <w:r>
        <w:rPr>
          <w:rFonts w:ascii="Calibri" w:hAnsi="Calibri" w:cs="Calibri"/>
          <w:b/>
          <w:sz w:val="16"/>
          <w:szCs w:val="16"/>
        </w:rPr>
        <w:t xml:space="preserve">Kopie </w:t>
      </w:r>
    </w:p>
    <w:p w14:paraId="45D5D172" w14:textId="5C44C70D" w:rsidR="009F336D" w:rsidRDefault="009F336D" w:rsidP="00437BC7">
      <w:pPr>
        <w:pStyle w:val="Listenabsatz"/>
        <w:numPr>
          <w:ilvl w:val="0"/>
          <w:numId w:val="9"/>
        </w:numPr>
        <w:rPr>
          <w:rFonts w:ascii="Calibri" w:hAnsi="Calibri" w:cs="Calibri"/>
          <w:sz w:val="16"/>
          <w:szCs w:val="16"/>
        </w:rPr>
      </w:pPr>
      <w:r>
        <w:rPr>
          <w:rFonts w:ascii="Calibri" w:hAnsi="Calibri" w:cs="Calibri"/>
          <w:sz w:val="16"/>
          <w:szCs w:val="16"/>
        </w:rPr>
        <w:t>an Ausbildungsbetrieb</w:t>
      </w:r>
    </w:p>
    <w:p w14:paraId="252311E2" w14:textId="3CBD10D4" w:rsidR="00AB18F4" w:rsidRPr="005A584F" w:rsidRDefault="009F336D" w:rsidP="00437BC7">
      <w:pPr>
        <w:pStyle w:val="Listenabsatz"/>
        <w:numPr>
          <w:ilvl w:val="0"/>
          <w:numId w:val="9"/>
        </w:numPr>
        <w:rPr>
          <w:rFonts w:ascii="Calibri" w:hAnsi="Calibri" w:cs="Calibri"/>
          <w:sz w:val="16"/>
          <w:szCs w:val="16"/>
        </w:rPr>
      </w:pPr>
      <w:r>
        <w:rPr>
          <w:rFonts w:ascii="Calibri" w:hAnsi="Calibri" w:cs="Calibri"/>
          <w:sz w:val="16"/>
          <w:szCs w:val="16"/>
        </w:rPr>
        <w:t>an KV4.0</w:t>
      </w:r>
    </w:p>
    <w:sectPr w:rsidR="00AB18F4" w:rsidRPr="005A584F" w:rsidSect="00474B7C">
      <w:headerReference w:type="first" r:id="rId7"/>
      <w:footerReference w:type="first" r:id="rId8"/>
      <w:pgSz w:w="11906" w:h="16838" w:code="9"/>
      <w:pgMar w:top="1701" w:right="1418" w:bottom="851" w:left="1418" w:header="567" w:footer="7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52C35" w14:textId="77777777" w:rsidR="00CD3570" w:rsidRDefault="00CD3570" w:rsidP="00437BC7">
      <w:r>
        <w:separator/>
      </w:r>
    </w:p>
  </w:endnote>
  <w:endnote w:type="continuationSeparator" w:id="0">
    <w:p w14:paraId="6D734BB0" w14:textId="77777777" w:rsidR="00CD3570" w:rsidRDefault="00CD3570" w:rsidP="0043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 Next Com">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EC90" w14:textId="2A85C767" w:rsidR="00437BC7" w:rsidRPr="00437BC7" w:rsidRDefault="00437BC7" w:rsidP="00474B7C">
    <w:pPr>
      <w:pStyle w:val="Fuzeile"/>
      <w:shd w:val="clear" w:color="auto" w:fill="0070C0"/>
      <w:tabs>
        <w:tab w:val="clear" w:pos="4536"/>
        <w:tab w:val="clear" w:pos="9072"/>
        <w:tab w:val="right" w:pos="9070"/>
      </w:tabs>
      <w:rPr>
        <w:rFonts w:asciiTheme="minorHAnsi" w:hAnsiTheme="minorHAnsi" w:cstheme="minorHAnsi"/>
        <w:b/>
        <w:color w:val="FFFFFF" w:themeColor="background1"/>
        <w:sz w:val="16"/>
      </w:rPr>
    </w:pPr>
    <w:bookmarkStart w:id="0" w:name="_Hlk2951191"/>
    <w:bookmarkStart w:id="1" w:name="_Hlk2951192"/>
    <w:r>
      <w:rPr>
        <w:rFonts w:asciiTheme="minorHAnsi" w:hAnsiTheme="minorHAnsi" w:cstheme="minorHAnsi"/>
        <w:b/>
        <w:color w:val="FFFFFF" w:themeColor="background1"/>
        <w:sz w:val="16"/>
      </w:rPr>
      <w:t xml:space="preserve"> K</w:t>
    </w:r>
    <w:r w:rsidRPr="00542873">
      <w:rPr>
        <w:rFonts w:asciiTheme="minorHAnsi" w:hAnsiTheme="minorHAnsi" w:cstheme="minorHAnsi"/>
        <w:b/>
        <w:color w:val="FFFFFF" w:themeColor="background1"/>
        <w:sz w:val="16"/>
      </w:rPr>
      <w:t xml:space="preserve">V4.0 | Formular </w:t>
    </w:r>
    <w:r w:rsidR="00265B98">
      <w:rPr>
        <w:rFonts w:asciiTheme="minorHAnsi" w:hAnsiTheme="minorHAnsi" w:cstheme="minorHAnsi"/>
        <w:b/>
        <w:color w:val="FFFFFF" w:themeColor="background1"/>
        <w:sz w:val="16"/>
      </w:rPr>
      <w:t>S</w:t>
    </w:r>
    <w:r w:rsidR="00837C24">
      <w:rPr>
        <w:rFonts w:asciiTheme="minorHAnsi" w:hAnsiTheme="minorHAnsi" w:cstheme="minorHAnsi"/>
        <w:b/>
        <w:color w:val="FFFFFF" w:themeColor="background1"/>
        <w:sz w:val="16"/>
      </w:rPr>
      <w:t>3</w:t>
    </w:r>
    <w:r>
      <w:rPr>
        <w:rFonts w:asciiTheme="minorHAnsi" w:hAnsiTheme="minorHAnsi" w:cstheme="minorHAnsi"/>
        <w:b/>
        <w:color w:val="FFFFFF" w:themeColor="background1"/>
        <w:sz w:val="16"/>
      </w:rPr>
      <w:tab/>
    </w:r>
    <w:r w:rsidRPr="00542873">
      <w:rPr>
        <w:rFonts w:asciiTheme="minorHAnsi" w:hAnsiTheme="minorHAnsi" w:cstheme="minorHAnsi"/>
        <w:b/>
        <w:color w:val="FFFFFF" w:themeColor="background1"/>
        <w:sz w:val="16"/>
      </w:rPr>
      <w:t>V0</w:t>
    </w:r>
    <w:r w:rsidR="00FE1D75">
      <w:rPr>
        <w:rFonts w:asciiTheme="minorHAnsi" w:hAnsiTheme="minorHAnsi" w:cstheme="minorHAnsi"/>
        <w:b/>
        <w:color w:val="FFFFFF" w:themeColor="background1"/>
        <w:sz w:val="16"/>
      </w:rPr>
      <w:t>3</w:t>
    </w:r>
    <w:r w:rsidRPr="00542873">
      <w:rPr>
        <w:rFonts w:asciiTheme="minorHAnsi" w:hAnsiTheme="minorHAnsi" w:cstheme="minorHAnsi"/>
        <w:b/>
        <w:color w:val="FFFFFF" w:themeColor="background1"/>
        <w:sz w:val="16"/>
      </w:rPr>
      <w:t xml:space="preserve"> </w:t>
    </w:r>
    <w:r>
      <w:rPr>
        <w:rFonts w:asciiTheme="minorHAnsi" w:hAnsiTheme="minorHAnsi" w:cstheme="minorHAnsi"/>
        <w:b/>
        <w:color w:val="FFFFFF" w:themeColor="background1"/>
        <w:sz w:val="16"/>
      </w:rPr>
      <w:t xml:space="preserve">| </w:t>
    </w:r>
    <w:r w:rsidR="0072530C">
      <w:rPr>
        <w:rFonts w:asciiTheme="minorHAnsi" w:hAnsiTheme="minorHAnsi" w:cstheme="minorHAnsi"/>
        <w:b/>
        <w:color w:val="FFFFFF" w:themeColor="background1"/>
        <w:sz w:val="16"/>
      </w:rPr>
      <w:t>15</w:t>
    </w:r>
    <w:r w:rsidRPr="00542873">
      <w:rPr>
        <w:rFonts w:asciiTheme="minorHAnsi" w:hAnsiTheme="minorHAnsi" w:cstheme="minorHAnsi"/>
        <w:b/>
        <w:color w:val="FFFFFF" w:themeColor="background1"/>
        <w:sz w:val="16"/>
      </w:rPr>
      <w:t>.0</w:t>
    </w:r>
    <w:r w:rsidR="00FE1D75">
      <w:rPr>
        <w:rFonts w:asciiTheme="minorHAnsi" w:hAnsiTheme="minorHAnsi" w:cstheme="minorHAnsi"/>
        <w:b/>
        <w:color w:val="FFFFFF" w:themeColor="background1"/>
        <w:sz w:val="16"/>
      </w:rPr>
      <w:t>5</w:t>
    </w:r>
    <w:r w:rsidRPr="00542873">
      <w:rPr>
        <w:rFonts w:asciiTheme="minorHAnsi" w:hAnsiTheme="minorHAnsi" w:cstheme="minorHAnsi"/>
        <w:b/>
        <w:color w:val="FFFFFF" w:themeColor="background1"/>
        <w:sz w:val="16"/>
      </w:rPr>
      <w:t>.20</w:t>
    </w:r>
    <w:bookmarkEnd w:id="0"/>
    <w:bookmarkEnd w:id="1"/>
    <w:r w:rsidR="0072530C">
      <w:rPr>
        <w:rFonts w:asciiTheme="minorHAnsi" w:hAnsiTheme="minorHAnsi" w:cstheme="minorHAnsi"/>
        <w:b/>
        <w:color w:val="FFFFFF" w:themeColor="background1"/>
        <w:sz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A371C" w14:textId="77777777" w:rsidR="00CD3570" w:rsidRDefault="00CD3570" w:rsidP="00437BC7">
      <w:r>
        <w:separator/>
      </w:r>
    </w:p>
  </w:footnote>
  <w:footnote w:type="continuationSeparator" w:id="0">
    <w:p w14:paraId="1940C368" w14:textId="77777777" w:rsidR="00CD3570" w:rsidRDefault="00CD3570" w:rsidP="00437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3E7AE" w14:textId="77777777" w:rsidR="00437BC7" w:rsidRDefault="00437BC7">
    <w:pPr>
      <w:pStyle w:val="Kopfzeile"/>
    </w:pPr>
    <w:r w:rsidRPr="009C2FBB">
      <w:rPr>
        <w:noProof/>
        <w:lang w:val="de-DE" w:eastAsia="de-DE"/>
      </w:rPr>
      <w:drawing>
        <wp:anchor distT="0" distB="0" distL="114300" distR="114300" simplePos="0" relativeHeight="251658240" behindDoc="0" locked="0" layoutInCell="1" allowOverlap="1" wp14:anchorId="3093C330" wp14:editId="2FB3D9BC">
          <wp:simplePos x="0" y="0"/>
          <wp:positionH relativeFrom="column">
            <wp:posOffset>4842758</wp:posOffset>
          </wp:positionH>
          <wp:positionV relativeFrom="paragraph">
            <wp:posOffset>-138430</wp:posOffset>
          </wp:positionV>
          <wp:extent cx="907577" cy="883733"/>
          <wp:effectExtent l="0" t="0" r="0" b="0"/>
          <wp:wrapNone/>
          <wp:docPr id="3" name="Grafik 3" descr="C:\Users\urbv7af\Desktop\KV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rbv7af\Desktop\KV4.0.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157" t="8139" r="32317" b="20141"/>
                  <a:stretch/>
                </pic:blipFill>
                <pic:spPr bwMode="auto">
                  <a:xfrm>
                    <a:off x="0" y="0"/>
                    <a:ext cx="907577" cy="8837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87237"/>
    <w:multiLevelType w:val="hybridMultilevel"/>
    <w:tmpl w:val="DDF6B0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655C37"/>
    <w:multiLevelType w:val="hybridMultilevel"/>
    <w:tmpl w:val="05CEFB0E"/>
    <w:lvl w:ilvl="0" w:tplc="2D6620CC">
      <w:start w:val="1"/>
      <w:numFmt w:val="bullet"/>
      <w:lvlText w:val="&gt;"/>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5915A8B"/>
    <w:multiLevelType w:val="hybridMultilevel"/>
    <w:tmpl w:val="A0E4CF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E330428"/>
    <w:multiLevelType w:val="hybridMultilevel"/>
    <w:tmpl w:val="38F6B0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F3697A"/>
    <w:multiLevelType w:val="hybridMultilevel"/>
    <w:tmpl w:val="AB7EA804"/>
    <w:lvl w:ilvl="0" w:tplc="8A3CCA8A">
      <w:start w:val="2"/>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3AFE5E8C"/>
    <w:multiLevelType w:val="hybridMultilevel"/>
    <w:tmpl w:val="B6486A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98A331B"/>
    <w:multiLevelType w:val="hybridMultilevel"/>
    <w:tmpl w:val="3892C246"/>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FC40F6B"/>
    <w:multiLevelType w:val="hybridMultilevel"/>
    <w:tmpl w:val="4A786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EE20581"/>
    <w:multiLevelType w:val="hybridMultilevel"/>
    <w:tmpl w:val="929AC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6"/>
  </w:num>
  <w:num w:numId="6">
    <w:abstractNumId w:val="8"/>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4239"/>
    <w:rsid w:val="00052622"/>
    <w:rsid w:val="000F203B"/>
    <w:rsid w:val="001945E8"/>
    <w:rsid w:val="00265B98"/>
    <w:rsid w:val="002F6541"/>
    <w:rsid w:val="003A43F7"/>
    <w:rsid w:val="003B0D3E"/>
    <w:rsid w:val="00437BC7"/>
    <w:rsid w:val="00461067"/>
    <w:rsid w:val="00474B7C"/>
    <w:rsid w:val="00572D53"/>
    <w:rsid w:val="00575E17"/>
    <w:rsid w:val="00592290"/>
    <w:rsid w:val="005A584F"/>
    <w:rsid w:val="0071387F"/>
    <w:rsid w:val="0072530C"/>
    <w:rsid w:val="007D50A4"/>
    <w:rsid w:val="00837C24"/>
    <w:rsid w:val="008863CC"/>
    <w:rsid w:val="009A7886"/>
    <w:rsid w:val="009F336D"/>
    <w:rsid w:val="00A40F5D"/>
    <w:rsid w:val="00A84239"/>
    <w:rsid w:val="00AB18F4"/>
    <w:rsid w:val="00AF0280"/>
    <w:rsid w:val="00B01D46"/>
    <w:rsid w:val="00B511F9"/>
    <w:rsid w:val="00B735F5"/>
    <w:rsid w:val="00B94484"/>
    <w:rsid w:val="00BA738C"/>
    <w:rsid w:val="00C41008"/>
    <w:rsid w:val="00CD3570"/>
    <w:rsid w:val="00D95945"/>
    <w:rsid w:val="00DF5F05"/>
    <w:rsid w:val="00E0277F"/>
    <w:rsid w:val="00E732A6"/>
    <w:rsid w:val="00ED1245"/>
    <w:rsid w:val="00FE1D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D7A16"/>
  <w15:chartTrackingRefBased/>
  <w15:docId w15:val="{7F282A1B-5C75-4929-B6E2-649121F3D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lsdException w:name="heading 5" w:semiHidden="1"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541"/>
    <w:pPr>
      <w:spacing w:after="0" w:line="240" w:lineRule="auto"/>
    </w:pPr>
    <w:rPr>
      <w:rFonts w:ascii="Frutiger Next Com" w:hAnsi="Frutiger Next Com"/>
      <w:sz w:val="20"/>
    </w:rPr>
  </w:style>
  <w:style w:type="paragraph" w:styleId="berschrift1">
    <w:name w:val="heading 1"/>
    <w:basedOn w:val="Standard"/>
    <w:next w:val="Standard"/>
    <w:link w:val="berschrift1Zchn"/>
    <w:uiPriority w:val="9"/>
    <w:qFormat/>
    <w:rsid w:val="00ED1245"/>
    <w:pPr>
      <w:keepNext/>
      <w:keepLines/>
      <w:spacing w:before="240" w:after="6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ED1245"/>
    <w:pPr>
      <w:keepNext/>
      <w:keepLines/>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61067"/>
    <w:pPr>
      <w:keepNext/>
      <w:keepLines/>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rsid w:val="000F203B"/>
    <w:pPr>
      <w:keepNext/>
      <w:keepLines/>
      <w:framePr w:wrap="around" w:hAnchor="text"/>
      <w:spacing w:before="200"/>
      <w:outlineLvl w:val="3"/>
    </w:pPr>
    <w:rPr>
      <w:rFonts w:asciiTheme="majorHAnsi" w:eastAsiaTheme="majorEastAsia" w:hAnsiTheme="majorHAnsi" w:cstheme="majorBidi"/>
      <w:b/>
      <w:bCs/>
      <w:i/>
      <w:iCs/>
      <w:color w:val="5A88B7"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D1245"/>
    <w:rPr>
      <w:rFonts w:ascii="Frutiger Next Com" w:eastAsiaTheme="majorEastAsia" w:hAnsi="Frutiger Next Com" w:cstheme="majorBidi"/>
      <w:b/>
      <w:bCs/>
      <w:sz w:val="28"/>
      <w:szCs w:val="28"/>
    </w:rPr>
  </w:style>
  <w:style w:type="character" w:customStyle="1" w:styleId="berschrift2Zchn">
    <w:name w:val="Überschrift 2 Zchn"/>
    <w:basedOn w:val="Absatz-Standardschriftart"/>
    <w:link w:val="berschrift2"/>
    <w:uiPriority w:val="9"/>
    <w:rsid w:val="00ED1245"/>
    <w:rPr>
      <w:rFonts w:asciiTheme="majorHAnsi" w:eastAsiaTheme="majorEastAsia" w:hAnsiTheme="majorHAnsi" w:cstheme="majorBidi"/>
      <w:b/>
      <w:bCs/>
      <w:sz w:val="24"/>
      <w:szCs w:val="26"/>
    </w:rPr>
  </w:style>
  <w:style w:type="paragraph" w:styleId="Titel">
    <w:name w:val="Title"/>
    <w:basedOn w:val="Standard"/>
    <w:next w:val="Standard"/>
    <w:link w:val="TitelZchn"/>
    <w:uiPriority w:val="10"/>
    <w:semiHidden/>
    <w:unhideWhenUsed/>
    <w:rsid w:val="000F203B"/>
    <w:pPr>
      <w:framePr w:wrap="around" w:hAnchor="text"/>
      <w:pBdr>
        <w:bottom w:val="single" w:sz="8" w:space="4" w:color="5A88B7" w:themeColor="accent1"/>
      </w:pBdr>
      <w:spacing w:after="300"/>
      <w:contextualSpacing/>
    </w:pPr>
    <w:rPr>
      <w:rFonts w:asciiTheme="majorHAnsi" w:eastAsiaTheme="majorEastAsia" w:hAnsiTheme="majorHAnsi" w:cstheme="majorBidi"/>
      <w:color w:val="706761" w:themeColor="text2" w:themeShade="BF"/>
      <w:spacing w:val="5"/>
      <w:kern w:val="28"/>
      <w:sz w:val="52"/>
      <w:szCs w:val="52"/>
    </w:rPr>
  </w:style>
  <w:style w:type="character" w:customStyle="1" w:styleId="TitelZchn">
    <w:name w:val="Titel Zchn"/>
    <w:basedOn w:val="Absatz-Standardschriftart"/>
    <w:link w:val="Titel"/>
    <w:uiPriority w:val="10"/>
    <w:semiHidden/>
    <w:rsid w:val="000F203B"/>
    <w:rPr>
      <w:rFonts w:asciiTheme="majorHAnsi" w:eastAsiaTheme="majorEastAsia" w:hAnsiTheme="majorHAnsi" w:cstheme="majorBidi"/>
      <w:color w:val="706761" w:themeColor="text2" w:themeShade="BF"/>
      <w:spacing w:val="5"/>
      <w:kern w:val="28"/>
      <w:sz w:val="52"/>
      <w:szCs w:val="52"/>
    </w:rPr>
  </w:style>
  <w:style w:type="paragraph" w:styleId="Untertitel">
    <w:name w:val="Subtitle"/>
    <w:basedOn w:val="Standard"/>
    <w:next w:val="Standard"/>
    <w:link w:val="UntertitelZchn"/>
    <w:uiPriority w:val="11"/>
    <w:semiHidden/>
    <w:unhideWhenUsed/>
    <w:rsid w:val="000F203B"/>
    <w:pPr>
      <w:framePr w:wrap="around" w:hAnchor="text"/>
      <w:numPr>
        <w:ilvl w:val="1"/>
      </w:numPr>
    </w:pPr>
    <w:rPr>
      <w:rFonts w:asciiTheme="majorHAnsi" w:eastAsiaTheme="majorEastAsia" w:hAnsiTheme="majorHAnsi" w:cstheme="majorBidi"/>
      <w:i/>
      <w:iCs/>
      <w:color w:val="5A88B7" w:themeColor="accent1"/>
      <w:spacing w:val="15"/>
      <w:sz w:val="24"/>
      <w:szCs w:val="24"/>
    </w:rPr>
  </w:style>
  <w:style w:type="character" w:customStyle="1" w:styleId="UntertitelZchn">
    <w:name w:val="Untertitel Zchn"/>
    <w:basedOn w:val="Absatz-Standardschriftart"/>
    <w:link w:val="Untertitel"/>
    <w:uiPriority w:val="11"/>
    <w:semiHidden/>
    <w:rsid w:val="000F203B"/>
    <w:rPr>
      <w:rFonts w:asciiTheme="majorHAnsi" w:eastAsiaTheme="majorEastAsia" w:hAnsiTheme="majorHAnsi" w:cstheme="majorBidi"/>
      <w:i/>
      <w:iCs/>
      <w:color w:val="5A88B7" w:themeColor="accent1"/>
      <w:spacing w:val="15"/>
      <w:sz w:val="24"/>
      <w:szCs w:val="24"/>
    </w:rPr>
  </w:style>
  <w:style w:type="character" w:styleId="Fett">
    <w:name w:val="Strong"/>
    <w:basedOn w:val="Absatz-Standardschriftart"/>
    <w:uiPriority w:val="22"/>
    <w:semiHidden/>
    <w:rsid w:val="000F203B"/>
    <w:rPr>
      <w:b/>
      <w:bCs/>
    </w:rPr>
  </w:style>
  <w:style w:type="paragraph" w:styleId="IntensivesZitat">
    <w:name w:val="Intense Quote"/>
    <w:basedOn w:val="Standard"/>
    <w:next w:val="Standard"/>
    <w:link w:val="IntensivesZitatZchn"/>
    <w:uiPriority w:val="30"/>
    <w:semiHidden/>
    <w:unhideWhenUsed/>
    <w:rsid w:val="000F203B"/>
    <w:pPr>
      <w:framePr w:wrap="around" w:hAnchor="text"/>
      <w:pBdr>
        <w:bottom w:val="single" w:sz="4" w:space="4" w:color="5A88B7" w:themeColor="accent1"/>
      </w:pBdr>
      <w:spacing w:before="200" w:after="280"/>
      <w:ind w:left="936" w:right="936"/>
    </w:pPr>
    <w:rPr>
      <w:b/>
      <w:bCs/>
      <w:i/>
      <w:iCs/>
      <w:color w:val="5A88B7" w:themeColor="accent1"/>
    </w:rPr>
  </w:style>
  <w:style w:type="character" w:customStyle="1" w:styleId="IntensivesZitatZchn">
    <w:name w:val="Intensives Zitat Zchn"/>
    <w:basedOn w:val="Absatz-Standardschriftart"/>
    <w:link w:val="IntensivesZitat"/>
    <w:uiPriority w:val="30"/>
    <w:semiHidden/>
    <w:rsid w:val="000F203B"/>
    <w:rPr>
      <w:b/>
      <w:bCs/>
      <w:i/>
      <w:iCs/>
      <w:color w:val="5A88B7" w:themeColor="accent1"/>
    </w:rPr>
  </w:style>
  <w:style w:type="character" w:styleId="SchwacherVerweis">
    <w:name w:val="Subtle Reference"/>
    <w:basedOn w:val="Absatz-Standardschriftart"/>
    <w:uiPriority w:val="31"/>
    <w:semiHidden/>
    <w:unhideWhenUsed/>
    <w:rsid w:val="000F203B"/>
    <w:rPr>
      <w:smallCaps/>
      <w:color w:val="E5361C" w:themeColor="accent2"/>
      <w:u w:val="single"/>
    </w:rPr>
  </w:style>
  <w:style w:type="character" w:styleId="IntensiverVerweis">
    <w:name w:val="Intense Reference"/>
    <w:basedOn w:val="Absatz-Standardschriftart"/>
    <w:uiPriority w:val="32"/>
    <w:semiHidden/>
    <w:unhideWhenUsed/>
    <w:rsid w:val="000F203B"/>
    <w:rPr>
      <w:b/>
      <w:bCs/>
      <w:smallCaps/>
      <w:color w:val="E5361C" w:themeColor="accent2"/>
      <w:spacing w:val="5"/>
      <w:u w:val="single"/>
    </w:rPr>
  </w:style>
  <w:style w:type="character" w:styleId="Buchtitel">
    <w:name w:val="Book Title"/>
    <w:basedOn w:val="Absatz-Standardschriftart"/>
    <w:uiPriority w:val="33"/>
    <w:semiHidden/>
    <w:rsid w:val="000F203B"/>
    <w:rPr>
      <w:b/>
      <w:bCs/>
      <w:smallCaps/>
      <w:spacing w:val="5"/>
    </w:rPr>
  </w:style>
  <w:style w:type="paragraph" w:styleId="Listenabsatz">
    <w:name w:val="List Paragraph"/>
    <w:basedOn w:val="Standard"/>
    <w:uiPriority w:val="34"/>
    <w:unhideWhenUsed/>
    <w:rsid w:val="0071387F"/>
    <w:pPr>
      <w:ind w:left="720"/>
      <w:contextualSpacing/>
    </w:pPr>
  </w:style>
  <w:style w:type="paragraph" w:styleId="KeinLeerraum">
    <w:name w:val="No Spacing"/>
    <w:uiPriority w:val="1"/>
    <w:semiHidden/>
    <w:rsid w:val="000F203B"/>
    <w:pPr>
      <w:spacing w:after="0" w:line="240" w:lineRule="auto"/>
    </w:pPr>
  </w:style>
  <w:style w:type="character" w:customStyle="1" w:styleId="berschrift3Zchn">
    <w:name w:val="Überschrift 3 Zchn"/>
    <w:basedOn w:val="Absatz-Standardschriftart"/>
    <w:link w:val="berschrift3"/>
    <w:uiPriority w:val="9"/>
    <w:rsid w:val="00461067"/>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0F203B"/>
    <w:rPr>
      <w:rFonts w:asciiTheme="majorHAnsi" w:eastAsiaTheme="majorEastAsia" w:hAnsiTheme="majorHAnsi" w:cstheme="majorBidi"/>
      <w:b/>
      <w:bCs/>
      <w:i/>
      <w:iCs/>
      <w:color w:val="5A88B7" w:themeColor="accent1"/>
    </w:rPr>
  </w:style>
  <w:style w:type="paragraph" w:customStyle="1" w:styleId="font8">
    <w:name w:val="font_8"/>
    <w:basedOn w:val="Standard"/>
    <w:rsid w:val="00A84239"/>
    <w:pPr>
      <w:spacing w:before="100" w:beforeAutospacing="1" w:after="100" w:afterAutospacing="1"/>
    </w:pPr>
    <w:rPr>
      <w:rFonts w:ascii="Times New Roman" w:eastAsia="Times New Roman" w:hAnsi="Times New Roman" w:cs="Times New Roman"/>
      <w:sz w:val="24"/>
      <w:szCs w:val="24"/>
      <w:lang w:eastAsia="de-CH"/>
    </w:rPr>
  </w:style>
  <w:style w:type="character" w:customStyle="1" w:styleId="color13">
    <w:name w:val="color_13"/>
    <w:basedOn w:val="Absatz-Standardschriftart"/>
    <w:rsid w:val="00A84239"/>
  </w:style>
  <w:style w:type="paragraph" w:styleId="Kopfzeile">
    <w:name w:val="header"/>
    <w:basedOn w:val="Standard"/>
    <w:link w:val="KopfzeileZchn"/>
    <w:uiPriority w:val="99"/>
    <w:unhideWhenUsed/>
    <w:rsid w:val="00437BC7"/>
    <w:pPr>
      <w:tabs>
        <w:tab w:val="center" w:pos="4536"/>
        <w:tab w:val="right" w:pos="9072"/>
      </w:tabs>
    </w:pPr>
  </w:style>
  <w:style w:type="character" w:customStyle="1" w:styleId="KopfzeileZchn">
    <w:name w:val="Kopfzeile Zchn"/>
    <w:basedOn w:val="Absatz-Standardschriftart"/>
    <w:link w:val="Kopfzeile"/>
    <w:uiPriority w:val="99"/>
    <w:rsid w:val="00437BC7"/>
    <w:rPr>
      <w:rFonts w:ascii="Frutiger Next Com" w:hAnsi="Frutiger Next Com"/>
      <w:sz w:val="20"/>
    </w:rPr>
  </w:style>
  <w:style w:type="paragraph" w:styleId="Fuzeile">
    <w:name w:val="footer"/>
    <w:basedOn w:val="Standard"/>
    <w:link w:val="FuzeileZchn"/>
    <w:uiPriority w:val="99"/>
    <w:unhideWhenUsed/>
    <w:rsid w:val="00437BC7"/>
    <w:pPr>
      <w:tabs>
        <w:tab w:val="center" w:pos="4536"/>
        <w:tab w:val="right" w:pos="9072"/>
      </w:tabs>
    </w:pPr>
  </w:style>
  <w:style w:type="character" w:customStyle="1" w:styleId="FuzeileZchn">
    <w:name w:val="Fußzeile Zchn"/>
    <w:basedOn w:val="Absatz-Standardschriftart"/>
    <w:link w:val="Fuzeile"/>
    <w:uiPriority w:val="99"/>
    <w:rsid w:val="00437BC7"/>
    <w:rPr>
      <w:rFonts w:ascii="Frutiger Next Com" w:hAnsi="Frutiger Next Co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367537">
      <w:bodyDiv w:val="1"/>
      <w:marLeft w:val="0"/>
      <w:marRight w:val="0"/>
      <w:marTop w:val="0"/>
      <w:marBottom w:val="0"/>
      <w:divBdr>
        <w:top w:val="none" w:sz="0" w:space="0" w:color="auto"/>
        <w:left w:val="none" w:sz="0" w:space="0" w:color="auto"/>
        <w:bottom w:val="none" w:sz="0" w:space="0" w:color="auto"/>
        <w:right w:val="none" w:sz="0" w:space="0" w:color="auto"/>
      </w:divBdr>
      <w:divsChild>
        <w:div w:id="406614922">
          <w:marLeft w:val="0"/>
          <w:marRight w:val="0"/>
          <w:marTop w:val="0"/>
          <w:marBottom w:val="0"/>
          <w:divBdr>
            <w:top w:val="none" w:sz="0" w:space="0" w:color="auto"/>
            <w:left w:val="none" w:sz="0" w:space="0" w:color="auto"/>
            <w:bottom w:val="none" w:sz="0" w:space="0" w:color="auto"/>
            <w:right w:val="none" w:sz="0" w:space="0" w:color="auto"/>
          </w:divBdr>
          <w:divsChild>
            <w:div w:id="2097096320">
              <w:marLeft w:val="0"/>
              <w:marRight w:val="0"/>
              <w:marTop w:val="0"/>
              <w:marBottom w:val="0"/>
              <w:divBdr>
                <w:top w:val="none" w:sz="0" w:space="0" w:color="auto"/>
                <w:left w:val="none" w:sz="0" w:space="0" w:color="auto"/>
                <w:bottom w:val="none" w:sz="0" w:space="0" w:color="auto"/>
                <w:right w:val="none" w:sz="0" w:space="0" w:color="auto"/>
              </w:divBdr>
              <w:divsChild>
                <w:div w:id="1051802608">
                  <w:marLeft w:val="0"/>
                  <w:marRight w:val="0"/>
                  <w:marTop w:val="0"/>
                  <w:marBottom w:val="0"/>
                  <w:divBdr>
                    <w:top w:val="none" w:sz="0" w:space="0" w:color="auto"/>
                    <w:left w:val="none" w:sz="0" w:space="0" w:color="auto"/>
                    <w:bottom w:val="none" w:sz="0" w:space="0" w:color="auto"/>
                    <w:right w:val="none" w:sz="0" w:space="0" w:color="auto"/>
                  </w:divBdr>
                  <w:divsChild>
                    <w:div w:id="384958946">
                      <w:marLeft w:val="0"/>
                      <w:marRight w:val="0"/>
                      <w:marTop w:val="0"/>
                      <w:marBottom w:val="0"/>
                      <w:divBdr>
                        <w:top w:val="none" w:sz="0" w:space="0" w:color="auto"/>
                        <w:left w:val="none" w:sz="0" w:space="0" w:color="auto"/>
                        <w:bottom w:val="none" w:sz="0" w:space="0" w:color="auto"/>
                        <w:right w:val="none" w:sz="0" w:space="0" w:color="auto"/>
                      </w:divBdr>
                      <w:divsChild>
                        <w:div w:id="209853329">
                          <w:marLeft w:val="0"/>
                          <w:marRight w:val="0"/>
                          <w:marTop w:val="0"/>
                          <w:marBottom w:val="0"/>
                          <w:divBdr>
                            <w:top w:val="none" w:sz="0" w:space="0" w:color="auto"/>
                            <w:left w:val="none" w:sz="0" w:space="0" w:color="auto"/>
                            <w:bottom w:val="none" w:sz="0" w:space="0" w:color="auto"/>
                            <w:right w:val="none" w:sz="0" w:space="0" w:color="auto"/>
                          </w:divBdr>
                          <w:divsChild>
                            <w:div w:id="1461151354">
                              <w:marLeft w:val="0"/>
                              <w:marRight w:val="0"/>
                              <w:marTop w:val="0"/>
                              <w:marBottom w:val="0"/>
                              <w:divBdr>
                                <w:top w:val="none" w:sz="0" w:space="0" w:color="auto"/>
                                <w:left w:val="none" w:sz="0" w:space="0" w:color="auto"/>
                                <w:bottom w:val="none" w:sz="0" w:space="0" w:color="auto"/>
                                <w:right w:val="none" w:sz="0" w:space="0" w:color="auto"/>
                              </w:divBdr>
                              <w:divsChild>
                                <w:div w:id="1346514926">
                                  <w:marLeft w:val="0"/>
                                  <w:marRight w:val="0"/>
                                  <w:marTop w:val="0"/>
                                  <w:marBottom w:val="0"/>
                                  <w:divBdr>
                                    <w:top w:val="none" w:sz="0" w:space="0" w:color="auto"/>
                                    <w:left w:val="none" w:sz="0" w:space="0" w:color="auto"/>
                                    <w:bottom w:val="none" w:sz="0" w:space="0" w:color="auto"/>
                                    <w:right w:val="none" w:sz="0" w:space="0" w:color="auto"/>
                                  </w:divBdr>
                                  <w:divsChild>
                                    <w:div w:id="1050307894">
                                      <w:marLeft w:val="0"/>
                                      <w:marRight w:val="0"/>
                                      <w:marTop w:val="0"/>
                                      <w:marBottom w:val="0"/>
                                      <w:divBdr>
                                        <w:top w:val="none" w:sz="0" w:space="0" w:color="auto"/>
                                        <w:left w:val="none" w:sz="0" w:space="0" w:color="auto"/>
                                        <w:bottom w:val="none" w:sz="0" w:space="0" w:color="auto"/>
                                        <w:right w:val="none" w:sz="0" w:space="0" w:color="auto"/>
                                      </w:divBdr>
                                      <w:divsChild>
                                        <w:div w:id="1199704133">
                                          <w:marLeft w:val="0"/>
                                          <w:marRight w:val="0"/>
                                          <w:marTop w:val="0"/>
                                          <w:marBottom w:val="0"/>
                                          <w:divBdr>
                                            <w:top w:val="none" w:sz="0" w:space="0" w:color="auto"/>
                                            <w:left w:val="none" w:sz="0" w:space="0" w:color="auto"/>
                                            <w:bottom w:val="none" w:sz="0" w:space="0" w:color="auto"/>
                                            <w:right w:val="none" w:sz="0" w:space="0" w:color="auto"/>
                                          </w:divBdr>
                                          <w:divsChild>
                                            <w:div w:id="17312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aiffeisen">
  <a:themeElements>
    <a:clrScheme name="Raiffeisen 1">
      <a:dk1>
        <a:sysClr val="windowText" lastClr="000000"/>
      </a:dk1>
      <a:lt1>
        <a:sysClr val="window" lastClr="FFFFFF"/>
      </a:lt1>
      <a:dk2>
        <a:srgbClr val="948A84"/>
      </a:dk2>
      <a:lt2>
        <a:srgbClr val="EEECE1"/>
      </a:lt2>
      <a:accent1>
        <a:srgbClr val="5A88B7"/>
      </a:accent1>
      <a:accent2>
        <a:srgbClr val="E5361C"/>
      </a:accent2>
      <a:accent3>
        <a:srgbClr val="BECF00"/>
      </a:accent3>
      <a:accent4>
        <a:srgbClr val="AFB6C1"/>
      </a:accent4>
      <a:accent5>
        <a:srgbClr val="E9D561"/>
      </a:accent5>
      <a:accent6>
        <a:srgbClr val="CBB17F"/>
      </a:accent6>
      <a:hlink>
        <a:srgbClr val="0000FF"/>
      </a:hlink>
      <a:folHlink>
        <a:srgbClr val="800080"/>
      </a:folHlink>
    </a:clrScheme>
    <a:fontScheme name="Raiffeisen">
      <a:majorFont>
        <a:latin typeface="Frutiger Next Com"/>
        <a:ea typeface=""/>
        <a:cs typeface=""/>
      </a:majorFont>
      <a:minorFont>
        <a:latin typeface="Frutiger Next Co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Raiffeisen Schweiz</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Willi</dc:creator>
  <cp:keywords/>
  <dc:description/>
  <cp:lastModifiedBy>Pascal Kopp</cp:lastModifiedBy>
  <cp:revision>14</cp:revision>
  <cp:lastPrinted>2019-01-07T08:52:00Z</cp:lastPrinted>
  <dcterms:created xsi:type="dcterms:W3CDTF">2019-01-07T08:39:00Z</dcterms:created>
  <dcterms:modified xsi:type="dcterms:W3CDTF">2020-05-15T11:41:00Z</dcterms:modified>
</cp:coreProperties>
</file>